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22"/>
        <w:tblW w:w="4969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40"/>
        <w:gridCol w:w="4500"/>
        <w:gridCol w:w="1924"/>
        <w:gridCol w:w="1796"/>
        <w:gridCol w:w="1557"/>
        <w:gridCol w:w="2274"/>
      </w:tblGrid>
      <w:tr w:rsidR="00E43839" w:rsidRPr="00214FE1" w14:paraId="607587C1" w14:textId="77777777" w:rsidTr="009C712C">
        <w:trPr>
          <w:trHeight w:val="349"/>
        </w:trPr>
        <w:sdt>
          <w:sdtPr>
            <w:rPr>
              <w:rFonts w:ascii="Century Gothic" w:eastAsia="Times New Roman" w:hAnsi="Century Gothic" w:cs="Arial"/>
              <w:b/>
              <w:noProof/>
            </w:rPr>
            <w:id w:val="1755396336"/>
            <w:placeholder>
              <w:docPart w:val="34671C125A7F7D4DB615DAE792F90CC7"/>
            </w:placeholder>
            <w:temporary/>
            <w:showingPlcHdr/>
            <w15:appearance w15:val="hidden"/>
          </w:sdtPr>
          <w:sdtContent>
            <w:tc>
              <w:tcPr>
                <w:tcW w:w="22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D1C6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B77DED0" w14:textId="77777777" w:rsidR="00E43839" w:rsidRPr="002B4FD4" w:rsidRDefault="00E43839" w:rsidP="001F6ED8">
                <w:pPr>
                  <w:spacing w:after="0" w:line="240" w:lineRule="auto"/>
                  <w:rPr>
                    <w:rFonts w:ascii="Century Gothic" w:eastAsia="Times New Roman" w:hAnsi="Century Gothic" w:cs="Arial"/>
                    <w:b/>
                    <w:noProof/>
                  </w:rPr>
                </w:pPr>
                <w:r w:rsidRPr="002B4FD4">
                  <w:rPr>
                    <w:rStyle w:val="Heading1Char"/>
                    <w:rFonts w:ascii="Century Gothic" w:hAnsi="Century Gothic"/>
                  </w:rPr>
                  <w:t>Date</w:t>
                </w:r>
              </w:p>
            </w:tc>
          </w:sdtContent>
        </w:sdt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1C6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BAC01" w14:textId="77777777" w:rsidR="00E43839" w:rsidRPr="002B4FD4" w:rsidRDefault="00E43839" w:rsidP="00E43839">
            <w:pPr>
              <w:pStyle w:val="Heading1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2B4FD4">
              <w:rPr>
                <w:rFonts w:ascii="Century Gothic" w:eastAsia="Times New Roman" w:hAnsi="Century Gothic" w:cs="Arial"/>
                <w:noProof/>
              </w:rPr>
              <w:t>Condition of Hot Tub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25F0E" w14:textId="77777777" w:rsidR="00E43839" w:rsidRPr="002B4FD4" w:rsidRDefault="00E43839" w:rsidP="00E43839">
            <w:pPr>
              <w:pStyle w:val="Heading1"/>
              <w:jc w:val="center"/>
              <w:rPr>
                <w:rFonts w:ascii="Century Gothic" w:hAnsi="Century Gothic"/>
              </w:rPr>
            </w:pPr>
            <w:r w:rsidRPr="002B4FD4">
              <w:rPr>
                <w:rFonts w:ascii="Century Gothic" w:hAnsi="Century Gothic"/>
              </w:rPr>
              <w:t>Temp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  <w:vAlign w:val="center"/>
          </w:tcPr>
          <w:p w14:paraId="71357ADE" w14:textId="77777777" w:rsidR="00E43839" w:rsidRPr="002B4FD4" w:rsidRDefault="00E43839" w:rsidP="00E43839">
            <w:pPr>
              <w:pStyle w:val="Heading1"/>
              <w:jc w:val="center"/>
              <w:rPr>
                <w:rFonts w:ascii="Century Gothic" w:hAnsi="Century Gothic"/>
              </w:rPr>
            </w:pPr>
            <w:r w:rsidRPr="002B4FD4">
              <w:rPr>
                <w:rFonts w:ascii="Century Gothic" w:hAnsi="Century Gothic"/>
              </w:rPr>
              <w:t>Chlorine</w:t>
            </w:r>
          </w:p>
        </w:tc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  <w:vAlign w:val="center"/>
          </w:tcPr>
          <w:p w14:paraId="2BB799B3" w14:textId="77777777" w:rsidR="00E43839" w:rsidRPr="002B4FD4" w:rsidRDefault="00E43839" w:rsidP="00E43839">
            <w:pPr>
              <w:pStyle w:val="Heading1"/>
              <w:jc w:val="center"/>
              <w:rPr>
                <w:rFonts w:ascii="Century Gothic" w:hAnsi="Century Gothic"/>
              </w:rPr>
            </w:pPr>
            <w:r w:rsidRPr="002B4FD4">
              <w:rPr>
                <w:rFonts w:ascii="Century Gothic" w:hAnsi="Century Gothic"/>
              </w:rPr>
              <w:t>PH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  <w:vAlign w:val="center"/>
          </w:tcPr>
          <w:p w14:paraId="3D903607" w14:textId="77777777" w:rsidR="00E43839" w:rsidRPr="002B4FD4" w:rsidRDefault="00E43839" w:rsidP="00E43839">
            <w:pPr>
              <w:pStyle w:val="Heading1"/>
              <w:jc w:val="center"/>
              <w:rPr>
                <w:rFonts w:ascii="Century Gothic" w:hAnsi="Century Gothic"/>
              </w:rPr>
            </w:pPr>
            <w:r w:rsidRPr="002B4FD4">
              <w:rPr>
                <w:rFonts w:ascii="Century Gothic" w:hAnsi="Century Gothic"/>
              </w:rPr>
              <w:t>Water Level/Quality</w:t>
            </w:r>
          </w:p>
        </w:tc>
      </w:tr>
      <w:tr w:rsidR="00E43839" w:rsidRPr="00214FE1" w14:paraId="277319EC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5CF7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474E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51157AA3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400EAC5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53E86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46C5CC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C2FACFD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0C1AF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7B65437E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64263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C1D86AA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53C3F22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DF6E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41658D87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FF341D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0DD98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7B1F50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10C03D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ABC9B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740BF9A4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B41D0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5478D14E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A028A3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CEA2D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930686F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01234AFC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0652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35B7E7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DCEE56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B035C8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0F0517BA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50D6E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4790EA62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1D7C9F0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C7DF8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1BA96B10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4D7D01BB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83042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203F32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8255E98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CAAC99C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79C96F04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BFAEF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6867DCA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094757D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C24B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1C92DF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7DF51A0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421FC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6C8973D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85EDF1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AA07C3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1837A484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4D92D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17FC5C68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4771B914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6100D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5F32B01E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69B503B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1BF6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3F88F5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9FA3A4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455BCC4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0C6BF134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F126D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C62BB7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2BE6BDE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D00DC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1556D044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E807A1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8F02A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82685A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EA3084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542067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4BC55781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10CF1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D2A441B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38F63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72078B1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3C3133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4001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4347AB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7214D8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3A7145F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1DAA17E2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AC547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542F37B1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27867BB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0300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3AF2DC5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527BC55E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F8914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4AAD9E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2F348DC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EFE2F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3E4799C6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30588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ED7F05F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D4EAA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FCE2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04E53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DA6597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678404D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6E000153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30590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2F594DD7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BF37F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9001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3D4571A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41E72DC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F2949C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0A6224D1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FC99D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263445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6FB029A8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B162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CCD2D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1C08C2B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2CE2B5C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275A5997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B28D6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7CCA7B72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EBF38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2ABC75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8CAAC0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7F3DD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9748D38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E43839" w:rsidRPr="00214FE1" w14:paraId="0B858EA9" w14:textId="77777777" w:rsidTr="009C712C">
        <w:trPr>
          <w:trHeight w:val="284"/>
        </w:trPr>
        <w:tc>
          <w:tcPr>
            <w:tcW w:w="2240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BAAD4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  <w:p w14:paraId="364570F7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4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B876D" w14:textId="77777777" w:rsidR="00E43839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92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73651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7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CB9378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AE55ED2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22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C73A4C9" w14:textId="77777777" w:rsidR="00E43839" w:rsidRPr="00214FE1" w:rsidRDefault="00E43839" w:rsidP="00E43839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192D68D7" w14:textId="4F02F5F4" w:rsidR="002B4FD4" w:rsidRPr="009C712C" w:rsidRDefault="00494387" w:rsidP="009C712C">
      <w:pPr>
        <w:rPr>
          <w:rFonts w:ascii="Century Gothic" w:hAnsi="Century Gothic"/>
          <w:b/>
          <w:color w:val="00206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80A6" wp14:editId="161C48F6">
                <wp:simplePos x="0" y="0"/>
                <wp:positionH relativeFrom="column">
                  <wp:posOffset>2264734</wp:posOffset>
                </wp:positionH>
                <wp:positionV relativeFrom="paragraph">
                  <wp:posOffset>-350874</wp:posOffset>
                </wp:positionV>
                <wp:extent cx="6379535" cy="4010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5" cy="40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C5422" w14:textId="30065245" w:rsidR="00953CDC" w:rsidRPr="00494387" w:rsidRDefault="00494387">
                            <w:pPr>
                              <w:rPr>
                                <w:color w:val="CD1C69"/>
                              </w:rPr>
                            </w:pPr>
                            <w:r w:rsidRPr="00494387">
                              <w:rPr>
                                <w:rFonts w:ascii="Century Gothic" w:hAnsi="Century Gothic"/>
                                <w:b/>
                                <w:color w:val="CD1C69"/>
                                <w:sz w:val="40"/>
                                <w:szCs w:val="40"/>
                              </w:rPr>
                              <w:t>I Love Vacations</w:t>
                            </w:r>
                            <w:r w:rsidR="00953CDC" w:rsidRPr="00494387">
                              <w:rPr>
                                <w:rFonts w:ascii="Century Gothic" w:hAnsi="Century Gothic"/>
                                <w:b/>
                                <w:color w:val="CD1C69"/>
                                <w:sz w:val="40"/>
                                <w:szCs w:val="40"/>
                              </w:rPr>
                              <w:t xml:space="preserve">-Hot Tub Service </w:t>
                            </w:r>
                            <w:r w:rsidR="009C712C">
                              <w:rPr>
                                <w:rFonts w:ascii="Century Gothic" w:hAnsi="Century Gothic"/>
                                <w:b/>
                                <w:color w:val="CD1C69"/>
                                <w:sz w:val="40"/>
                                <w:szCs w:val="40"/>
                              </w:rPr>
                              <w:t>Report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380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35pt;margin-top:-27.65pt;width:502.3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" filled="f" stroked="f">
                <v:textbox>
                  <w:txbxContent>
                    <w:p w14:paraId="35BC5422" w14:textId="30065245" w:rsidR="00953CDC" w:rsidRPr="00494387" w:rsidRDefault="00494387">
                      <w:pPr>
                        <w:rPr>
                          <w:color w:val="CD1C69"/>
                        </w:rPr>
                      </w:pPr>
                      <w:r w:rsidRPr="00494387">
                        <w:rPr>
                          <w:rFonts w:ascii="Century Gothic" w:hAnsi="Century Gothic"/>
                          <w:b/>
                          <w:color w:val="CD1C69"/>
                          <w:sz w:val="40"/>
                          <w:szCs w:val="40"/>
                        </w:rPr>
                        <w:t>I Love Vacations</w:t>
                      </w:r>
                      <w:r w:rsidR="00953CDC" w:rsidRPr="00494387">
                        <w:rPr>
                          <w:rFonts w:ascii="Century Gothic" w:hAnsi="Century Gothic"/>
                          <w:b/>
                          <w:color w:val="CD1C69"/>
                          <w:sz w:val="40"/>
                          <w:szCs w:val="40"/>
                        </w:rPr>
                        <w:t xml:space="preserve">-Hot Tub Service </w:t>
                      </w:r>
                      <w:r w:rsidR="009C712C">
                        <w:rPr>
                          <w:rFonts w:ascii="Century Gothic" w:hAnsi="Century Gothic"/>
                          <w:b/>
                          <w:color w:val="CD1C69"/>
                          <w:sz w:val="40"/>
                          <w:szCs w:val="40"/>
                        </w:rPr>
                        <w:t>Report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A224C12" wp14:editId="39111DA4">
            <wp:simplePos x="0" y="0"/>
            <wp:positionH relativeFrom="column">
              <wp:posOffset>30997</wp:posOffset>
            </wp:positionH>
            <wp:positionV relativeFrom="paragraph">
              <wp:posOffset>-421640</wp:posOffset>
            </wp:positionV>
            <wp:extent cx="2062716" cy="902438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90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2C">
        <w:rPr>
          <w:noProof/>
        </w:rPr>
        <w:t xml:space="preserve">      </w:t>
      </w:r>
      <w:r w:rsidR="009C712C">
        <w:rPr>
          <w:noProof/>
        </w:rPr>
        <w:tab/>
      </w:r>
      <w:r w:rsidR="009C712C">
        <w:rPr>
          <w:noProof/>
        </w:rPr>
        <w:tab/>
      </w:r>
      <w:r w:rsidR="009C712C">
        <w:rPr>
          <w:noProof/>
        </w:rPr>
        <w:tab/>
      </w:r>
      <w:r w:rsidR="009C712C">
        <w:rPr>
          <w:noProof/>
        </w:rPr>
        <w:tab/>
      </w:r>
      <w:r w:rsidR="009C712C">
        <w:rPr>
          <w:noProof/>
        </w:rPr>
        <w:tab/>
      </w:r>
      <w:r w:rsidR="00D365D4">
        <w:rPr>
          <w:rFonts w:ascii="Century Gothic" w:hAnsi="Century Gothic"/>
          <w:b/>
          <w:color w:val="595959" w:themeColor="text1" w:themeTint="A6"/>
          <w:sz w:val="32"/>
          <w:szCs w:val="32"/>
        </w:rPr>
        <w:t>Propert</w:t>
      </w:r>
      <w:r w:rsidR="00B42EE7">
        <w:rPr>
          <w:rFonts w:ascii="Century Gothic" w:hAnsi="Century Gothic"/>
          <w:b/>
          <w:color w:val="595959" w:themeColor="text1" w:themeTint="A6"/>
          <w:sz w:val="32"/>
          <w:szCs w:val="32"/>
        </w:rPr>
        <w:t xml:space="preserve">y </w:t>
      </w:r>
      <w:r w:rsidR="00D365D4">
        <w:rPr>
          <w:rFonts w:ascii="Century Gothic" w:hAnsi="Century Gothic"/>
          <w:b/>
          <w:color w:val="595959" w:themeColor="text1" w:themeTint="A6"/>
          <w:sz w:val="32"/>
          <w:szCs w:val="32"/>
        </w:rPr>
        <w:t>Address:</w:t>
      </w:r>
      <w:r w:rsidR="00D365D4">
        <w:rPr>
          <w:rFonts w:ascii="Century Gothic" w:hAnsi="Century Gothic"/>
          <w:b/>
          <w:color w:val="002060"/>
          <w:sz w:val="15"/>
          <w:szCs w:val="15"/>
        </w:rPr>
        <w:tab/>
      </w:r>
      <w:r w:rsidR="00D365D4">
        <w:rPr>
          <w:rFonts w:ascii="Century Gothic" w:hAnsi="Century Gothic"/>
          <w:b/>
          <w:color w:val="002060"/>
          <w:sz w:val="15"/>
          <w:szCs w:val="15"/>
        </w:rPr>
        <w:tab/>
      </w:r>
      <w:r w:rsidR="00D365D4">
        <w:rPr>
          <w:rFonts w:ascii="Century Gothic" w:hAnsi="Century Gothic"/>
          <w:b/>
          <w:color w:val="002060"/>
          <w:sz w:val="15"/>
          <w:szCs w:val="15"/>
        </w:rPr>
        <w:tab/>
      </w:r>
      <w:r w:rsidR="00D365D4">
        <w:rPr>
          <w:rFonts w:ascii="Century Gothic" w:hAnsi="Century Gothic"/>
          <w:b/>
          <w:color w:val="002060"/>
          <w:sz w:val="15"/>
          <w:szCs w:val="15"/>
        </w:rPr>
        <w:tab/>
      </w:r>
      <w:r w:rsidR="00D365D4">
        <w:rPr>
          <w:rFonts w:ascii="Century Gothic" w:hAnsi="Century Gothic"/>
          <w:b/>
          <w:color w:val="002060"/>
          <w:sz w:val="15"/>
          <w:szCs w:val="15"/>
        </w:rPr>
        <w:tab/>
      </w:r>
      <w:r w:rsidR="00D365D4">
        <w:rPr>
          <w:rFonts w:ascii="Century Gothic" w:hAnsi="Century Gothic"/>
          <w:b/>
          <w:color w:val="002060"/>
          <w:sz w:val="15"/>
          <w:szCs w:val="15"/>
        </w:rPr>
        <w:tab/>
      </w:r>
      <w:r w:rsidR="00D365D4" w:rsidRPr="00D365D4">
        <w:rPr>
          <w:rFonts w:ascii="Century Gothic" w:hAnsi="Century Gothic"/>
          <w:b/>
          <w:color w:val="595959" w:themeColor="text1" w:themeTint="A6"/>
          <w:sz w:val="15"/>
          <w:szCs w:val="15"/>
        </w:rPr>
        <w:t xml:space="preserve">         </w:t>
      </w:r>
      <w:r w:rsidR="00D365D4" w:rsidRPr="00B42EE7">
        <w:rPr>
          <w:rFonts w:ascii="Century Gothic" w:hAnsi="Century Gothic"/>
          <w:b/>
          <w:color w:val="002060"/>
          <w:sz w:val="21"/>
          <w:szCs w:val="21"/>
        </w:rPr>
        <w:tab/>
      </w:r>
      <w:r w:rsidR="00E43839" w:rsidRPr="00B42EE7">
        <w:rPr>
          <w:rFonts w:ascii="Century Gothic" w:hAnsi="Century Gothic"/>
          <w:b/>
          <w:color w:val="595959" w:themeColor="text1" w:themeTint="A6"/>
          <w:sz w:val="21"/>
          <w:szCs w:val="21"/>
        </w:rPr>
        <w:t xml:space="preserve">        </w:t>
      </w:r>
    </w:p>
    <w:p w14:paraId="079CEE9D" w14:textId="77777777" w:rsidR="002B4FD4" w:rsidRDefault="002B4FD4" w:rsidP="002B4FD4">
      <w:pPr>
        <w:spacing w:after="0"/>
        <w:jc w:val="center"/>
        <w:rPr>
          <w:sz w:val="2"/>
          <w:szCs w:val="2"/>
        </w:rPr>
      </w:pPr>
    </w:p>
    <w:p w14:paraId="42A6C2AC" w14:textId="77777777" w:rsidR="002B4FD4" w:rsidRDefault="002B4FD4" w:rsidP="002B4FD4">
      <w:pPr>
        <w:spacing w:after="0"/>
        <w:jc w:val="center"/>
        <w:rPr>
          <w:sz w:val="2"/>
          <w:szCs w:val="2"/>
        </w:rPr>
      </w:pPr>
    </w:p>
    <w:p w14:paraId="6390F941" w14:textId="77777777" w:rsidR="002B4FD4" w:rsidRDefault="002B4FD4" w:rsidP="002B4FD4">
      <w:pPr>
        <w:spacing w:after="0"/>
        <w:jc w:val="center"/>
        <w:rPr>
          <w:sz w:val="2"/>
          <w:szCs w:val="2"/>
        </w:rPr>
      </w:pPr>
    </w:p>
    <w:p w14:paraId="4A391E58" w14:textId="27EB1A2E" w:rsidR="00443502" w:rsidRPr="00214FE1" w:rsidRDefault="00443502" w:rsidP="00E43839">
      <w:pPr>
        <w:spacing w:after="0"/>
        <w:rPr>
          <w:sz w:val="2"/>
          <w:szCs w:val="2"/>
        </w:rPr>
      </w:pPr>
    </w:p>
    <w:sectPr w:rsidR="00443502" w:rsidRPr="00214FE1" w:rsidSect="00897BDE">
      <w:pgSz w:w="15840" w:h="12240" w:orient="landscape"/>
      <w:pgMar w:top="720" w:right="720" w:bottom="720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E9F1" w14:textId="77777777" w:rsidR="00593E81" w:rsidRDefault="00593E81" w:rsidP="001A0130">
      <w:pPr>
        <w:spacing w:after="0" w:line="240" w:lineRule="auto"/>
      </w:pPr>
      <w:r>
        <w:separator/>
      </w:r>
    </w:p>
  </w:endnote>
  <w:endnote w:type="continuationSeparator" w:id="0">
    <w:p w14:paraId="3B326E82" w14:textId="77777777" w:rsidR="00593E81" w:rsidRDefault="00593E81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653" w14:textId="77777777" w:rsidR="00593E81" w:rsidRDefault="00593E81" w:rsidP="001A0130">
      <w:pPr>
        <w:spacing w:after="0" w:line="240" w:lineRule="auto"/>
      </w:pPr>
      <w:r>
        <w:separator/>
      </w:r>
    </w:p>
  </w:footnote>
  <w:footnote w:type="continuationSeparator" w:id="0">
    <w:p w14:paraId="0D77F61C" w14:textId="77777777" w:rsidR="00593E81" w:rsidRDefault="00593E81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890923">
    <w:abstractNumId w:val="1"/>
  </w:num>
  <w:num w:numId="2" w16cid:durableId="200724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264B6A"/>
    <w:rsid w:val="00010736"/>
    <w:rsid w:val="00031A76"/>
    <w:rsid w:val="00146B22"/>
    <w:rsid w:val="001A0130"/>
    <w:rsid w:val="001F34A3"/>
    <w:rsid w:val="001F6ED8"/>
    <w:rsid w:val="00214FE1"/>
    <w:rsid w:val="00232876"/>
    <w:rsid w:val="00264B6A"/>
    <w:rsid w:val="00267116"/>
    <w:rsid w:val="002B4FD4"/>
    <w:rsid w:val="002B5640"/>
    <w:rsid w:val="002E51FA"/>
    <w:rsid w:val="002F66A1"/>
    <w:rsid w:val="00355DEE"/>
    <w:rsid w:val="003B49EC"/>
    <w:rsid w:val="00402433"/>
    <w:rsid w:val="00443502"/>
    <w:rsid w:val="00494387"/>
    <w:rsid w:val="004F0368"/>
    <w:rsid w:val="004F1677"/>
    <w:rsid w:val="00555DEB"/>
    <w:rsid w:val="00571661"/>
    <w:rsid w:val="00593E81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66BB6"/>
    <w:rsid w:val="00897BDE"/>
    <w:rsid w:val="00935BF9"/>
    <w:rsid w:val="00953CDC"/>
    <w:rsid w:val="009C712C"/>
    <w:rsid w:val="009E70CA"/>
    <w:rsid w:val="00AB370C"/>
    <w:rsid w:val="00B42EE7"/>
    <w:rsid w:val="00BA66C3"/>
    <w:rsid w:val="00C30A27"/>
    <w:rsid w:val="00CB16D2"/>
    <w:rsid w:val="00CD05DC"/>
    <w:rsid w:val="00CD5B0D"/>
    <w:rsid w:val="00D365D4"/>
    <w:rsid w:val="00D57D1C"/>
    <w:rsid w:val="00DC1831"/>
    <w:rsid w:val="00E3286D"/>
    <w:rsid w:val="00E413DD"/>
    <w:rsid w:val="00E43839"/>
    <w:rsid w:val="00E552A9"/>
    <w:rsid w:val="00EB3042"/>
    <w:rsid w:val="00F34248"/>
    <w:rsid w:val="00F40180"/>
    <w:rsid w:val="00FC25CF"/>
    <w:rsid w:val="00FC6EFA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D9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cityrentals33/Library/Containers/com.microsoft.Word/Data/Library/Application%20Support/Microsoft/Office/16.0/DTS/Search/%7b07F45041-5662-2F4A-930E-9D4414B38EE4%7dtf555919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71C125A7F7D4DB615DAE792F9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94970-3AD6-1545-B41E-641FC67D54CC}"/>
      </w:docPartPr>
      <w:docPartBody>
        <w:p w:rsidR="0069299A" w:rsidRDefault="00CD407A" w:rsidP="00CD407A">
          <w:pPr>
            <w:pStyle w:val="34671C125A7F7D4DB615DAE792F90CC7"/>
          </w:pPr>
          <w:r w:rsidRPr="00214FE1">
            <w:rPr>
              <w:rStyle w:val="Heading1Cha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DD"/>
    <w:rsid w:val="001507C5"/>
    <w:rsid w:val="005B18C1"/>
    <w:rsid w:val="0069299A"/>
    <w:rsid w:val="00C908DD"/>
    <w:rsid w:val="00CD407A"/>
    <w:rsid w:val="00CD54E0"/>
    <w:rsid w:val="00E00608"/>
    <w:rsid w:val="00F02583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07A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07A"/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customStyle="1" w:styleId="34671C125A7F7D4DB615DAE792F90CC7">
    <w:name w:val="34671C125A7F7D4DB615DAE792F90CC7"/>
    <w:rsid w:val="00CD4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{07F45041-5662-2F4A-930E-9D4414B38EE4}tf55591975.dotx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2023-01-10T16:44:00Z</dcterms:created>
  <dcterms:modified xsi:type="dcterms:W3CDTF">2023-01-10T16:44:00Z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